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Комарова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Комаров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 Д.С.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Комарова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Комарова Д.С.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Комарова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Комарова Д.С.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Комарова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0412365400665006292415177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